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Eagle Flakes Cereal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SNACK    </w:t>
      </w:r>
      <w:r>
        <w:t xml:space="preserve">   DINNER    </w:t>
      </w:r>
      <w:r>
        <w:t xml:space="preserve">   LUNCH    </w:t>
      </w:r>
      <w:r>
        <w:t xml:space="preserve">   BREAKFAST    </w:t>
      </w:r>
      <w:r>
        <w:t xml:space="preserve">   HAPPINESS    </w:t>
      </w:r>
      <w:r>
        <w:t xml:space="preserve">   SELF ESTEEM    </w:t>
      </w:r>
      <w:r>
        <w:t xml:space="preserve">   FITNESS    </w:t>
      </w:r>
      <w:r>
        <w:t xml:space="preserve">   LOW CALORIE    </w:t>
      </w:r>
      <w:r>
        <w:t xml:space="preserve">   WEIGHTLOSS    </w:t>
      </w:r>
      <w:r>
        <w:t xml:space="preserve">   NUTRITION    </w:t>
      </w:r>
      <w:r>
        <w:t xml:space="preserve">   CEREAL    </w:t>
      </w:r>
      <w:r>
        <w:t xml:space="preserve">   WHEAT    </w:t>
      </w:r>
      <w:r>
        <w:t xml:space="preserve">   VANILLA    </w:t>
      </w:r>
      <w:r>
        <w:t xml:space="preserve">   EAGLE    </w:t>
      </w:r>
      <w:r>
        <w:t xml:space="preserve">   ADULT    </w:t>
      </w:r>
      <w:r>
        <w:t xml:space="preserve">   ATHLETE    </w:t>
      </w:r>
      <w:r>
        <w:t xml:space="preserve">   PATRIOTIC    </w:t>
      </w:r>
      <w:r>
        <w:t xml:space="preserve">   AMERICAN    </w:t>
      </w:r>
      <w:r>
        <w:t xml:space="preserve">   ENERGY    </w:t>
      </w:r>
      <w:r>
        <w:t xml:space="preserve">   DIET    </w:t>
      </w:r>
      <w:r>
        <w:t xml:space="preserve">   HIGH FIBER    </w:t>
      </w:r>
      <w:r>
        <w:t xml:space="preserve">   MARSHMALLOWS    </w:t>
      </w:r>
      <w:r>
        <w:t xml:space="preserve">   FLAKES    </w:t>
      </w:r>
      <w:r>
        <w:t xml:space="preserve">   PROTEIN    </w:t>
      </w:r>
      <w:r>
        <w:t xml:space="preserve">   HEALTHY    </w:t>
      </w:r>
      <w:r>
        <w:t xml:space="preserve">   CRUNCHY    </w:t>
      </w:r>
      <w:r>
        <w:t xml:space="preserve">   DARK CHOCOLATE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Flakes Cereal</dc:title>
  <dcterms:created xsi:type="dcterms:W3CDTF">2021-10-11T05:47:15Z</dcterms:created>
  <dcterms:modified xsi:type="dcterms:W3CDTF">2021-10-11T05:47:15Z</dcterms:modified>
</cp:coreProperties>
</file>