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Eagles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yards    </w:t>
      </w:r>
      <w:r>
        <w:t xml:space="preserve">   win    </w:t>
      </w:r>
      <w:r>
        <w:t xml:space="preserve">   Wentz    </w:t>
      </w:r>
      <w:r>
        <w:t xml:space="preserve">   touchdown    </w:t>
      </w:r>
      <w:r>
        <w:t xml:space="preserve">   tackle    </w:t>
      </w:r>
      <w:r>
        <w:t xml:space="preserve">   superbowl    </w:t>
      </w:r>
      <w:r>
        <w:t xml:space="preserve">   score    </w:t>
      </w:r>
      <w:r>
        <w:t xml:space="preserve">   sack    </w:t>
      </w:r>
      <w:r>
        <w:t xml:space="preserve">   rusher    </w:t>
      </w:r>
      <w:r>
        <w:t xml:space="preserve">   running    </w:t>
      </w:r>
      <w:r>
        <w:t xml:space="preserve">   receiver    </w:t>
      </w:r>
      <w:r>
        <w:t xml:space="preserve">   quarterback    </w:t>
      </w:r>
      <w:r>
        <w:t xml:space="preserve">   punt    </w:t>
      </w:r>
      <w:r>
        <w:t xml:space="preserve">   Pederson    </w:t>
      </w:r>
      <w:r>
        <w:t xml:space="preserve">   pass    </w:t>
      </w:r>
      <w:r>
        <w:t xml:space="preserve">   legendary    </w:t>
      </w:r>
      <w:r>
        <w:t xml:space="preserve">   kick    </w:t>
      </w:r>
      <w:r>
        <w:t xml:space="preserve">   intercept    </w:t>
      </w:r>
      <w:r>
        <w:t xml:space="preserve">   green    </w:t>
      </w:r>
      <w:r>
        <w:t xml:space="preserve">   goalpost    </w:t>
      </w:r>
      <w:r>
        <w:t xml:space="preserve">   Foles    </w:t>
      </w:r>
      <w:r>
        <w:t xml:space="preserve">   endzone    </w:t>
      </w:r>
      <w:r>
        <w:t xml:space="preserve">   defense    </w:t>
      </w:r>
      <w:r>
        <w:t xml:space="preserve">   cornerback    </w:t>
      </w:r>
      <w:r>
        <w:t xml:space="preserve">   blitz    </w:t>
      </w:r>
      <w:r>
        <w:t xml:space="preserve">   Eagles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Eagles</dc:title>
  <dcterms:created xsi:type="dcterms:W3CDTF">2021-10-11T05:46:24Z</dcterms:created>
  <dcterms:modified xsi:type="dcterms:W3CDTF">2021-10-11T05:46:24Z</dcterms:modified>
</cp:coreProperties>
</file>