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Eagles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LOLAS    </w:t>
      </w:r>
      <w:r>
        <w:t xml:space="preserve">   JAMIEL    </w:t>
      </w:r>
      <w:r>
        <w:t xml:space="preserve">   JAMIES    </w:t>
      </w:r>
      <w:r>
        <w:t xml:space="preserve">   MANHA    </w:t>
      </w:r>
      <w:r>
        <w:t xml:space="preserve">   OLIVER    </w:t>
      </w:r>
      <w:r>
        <w:t xml:space="preserve">   JOSEPH    </w:t>
      </w:r>
      <w:r>
        <w:t xml:space="preserve">   LEONARD    </w:t>
      </w:r>
      <w:r>
        <w:t xml:space="preserve">   SOPHIE    </w:t>
      </w:r>
      <w:r>
        <w:t xml:space="preserve">   AMELIA    </w:t>
      </w:r>
      <w:r>
        <w:t xml:space="preserve">   TYLER    </w:t>
      </w:r>
      <w:r>
        <w:t xml:space="preserve">   FINN    </w:t>
      </w:r>
      <w:r>
        <w:t xml:space="preserve">   LILLY    </w:t>
      </w:r>
      <w:r>
        <w:t xml:space="preserve">   LOLAM    </w:t>
      </w:r>
      <w:r>
        <w:t xml:space="preserve">   FREDDIE    </w:t>
      </w:r>
      <w:r>
        <w:t xml:space="preserve">   NAVYA    </w:t>
      </w:r>
      <w:r>
        <w:t xml:space="preserve">   SARAH    </w:t>
      </w:r>
      <w:r>
        <w:t xml:space="preserve">   HARLEY    </w:t>
      </w:r>
      <w:r>
        <w:t xml:space="preserve">   MAISY    </w:t>
      </w:r>
      <w:r>
        <w:t xml:space="preserve">   JAMIEJ    </w:t>
      </w:r>
      <w:r>
        <w:t xml:space="preserve">   OLESIA    </w:t>
      </w:r>
      <w:r>
        <w:t xml:space="preserve">   HUGO    </w:t>
      </w:r>
      <w:r>
        <w:t xml:space="preserve">   KEIRA    </w:t>
      </w:r>
      <w:r>
        <w:t xml:space="preserve">   LIAM    </w:t>
      </w:r>
      <w:r>
        <w:t xml:space="preserve">   MUSTAFA    </w:t>
      </w:r>
      <w:r>
        <w:t xml:space="preserve">   GRACE    </w:t>
      </w:r>
      <w:r>
        <w:t xml:space="preserve">   AALIYAH    </w:t>
      </w:r>
      <w:r>
        <w:t xml:space="preserve">   FREYA    </w:t>
      </w:r>
      <w:r>
        <w:t xml:space="preserve">   KATY    </w:t>
      </w:r>
      <w:r>
        <w:t xml:space="preserve">   NIAMH    </w:t>
      </w:r>
      <w:r>
        <w:t xml:space="preserve">   LILY    </w:t>
      </w:r>
      <w:r>
        <w:t xml:space="preserve">   BEATRIX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Eagles Wordsearch</dc:title>
  <dcterms:created xsi:type="dcterms:W3CDTF">2021-10-11T05:46:37Z</dcterms:created>
  <dcterms:modified xsi:type="dcterms:W3CDTF">2021-10-11T05:46:37Z</dcterms:modified>
</cp:coreProperties>
</file>