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 and Hearing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earplugs    </w:t>
      </w:r>
      <w:r>
        <w:t xml:space="preserve">   headphones    </w:t>
      </w:r>
      <w:r>
        <w:t xml:space="preserve">   noise    </w:t>
      </w:r>
      <w:r>
        <w:t xml:space="preserve">   anvil    </w:t>
      </w:r>
      <w:r>
        <w:t xml:space="preserve">   cochlea    </w:t>
      </w:r>
      <w:r>
        <w:t xml:space="preserve">   decibel    </w:t>
      </w:r>
      <w:r>
        <w:t xml:space="preserve">   eardrum    </w:t>
      </w:r>
      <w:r>
        <w:t xml:space="preserve">   frequency    </w:t>
      </w:r>
      <w:r>
        <w:t xml:space="preserve">   hammer    </w:t>
      </w:r>
      <w:r>
        <w:t xml:space="preserve">   hearing    </w:t>
      </w:r>
      <w:r>
        <w:t xml:space="preserve">   instrument    </w:t>
      </w:r>
      <w:r>
        <w:t xml:space="preserve">   pinna    </w:t>
      </w:r>
      <w:r>
        <w:t xml:space="preserve">   pitch    </w:t>
      </w:r>
      <w:r>
        <w:t xml:space="preserve">   sound    </w:t>
      </w:r>
      <w:r>
        <w:t xml:space="preserve">   soundwave    </w:t>
      </w:r>
      <w:r>
        <w:t xml:space="preserve">   stirrup    </w:t>
      </w:r>
      <w:r>
        <w:t xml:space="preserve">   vibration    </w:t>
      </w:r>
      <w:r>
        <w:t xml:space="preserve">   volume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 and Hearing Terms</dc:title>
  <dcterms:created xsi:type="dcterms:W3CDTF">2021-10-11T05:46:26Z</dcterms:created>
  <dcterms:modified xsi:type="dcterms:W3CDTF">2021-10-11T05:46:26Z</dcterms:modified>
</cp:coreProperties>
</file>