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2000's Rap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 DIDDY    </w:t>
      </w:r>
      <w:r>
        <w:t xml:space="preserve">   JA RULE    </w:t>
      </w:r>
      <w:r>
        <w:t xml:space="preserve">   EVE    </w:t>
      </w:r>
      <w:r>
        <w:t xml:space="preserve">   LIL JON    </w:t>
      </w:r>
      <w:r>
        <w:t xml:space="preserve">   DRAKE    </w:t>
      </w:r>
      <w:r>
        <w:t xml:space="preserve">   T PAIN    </w:t>
      </w:r>
      <w:r>
        <w:t xml:space="preserve">   METHOD MAN    </w:t>
      </w:r>
      <w:r>
        <w:t xml:space="preserve">   NELLY    </w:t>
      </w:r>
      <w:r>
        <w:t xml:space="preserve">   MISSY ELLIOTT    </w:t>
      </w:r>
      <w:r>
        <w:t xml:space="preserve">   KANYE    </w:t>
      </w:r>
      <w:r>
        <w:t xml:space="preserve">   LUDACRIS    </w:t>
      </w:r>
      <w:r>
        <w:t xml:space="preserve">   JAYZ    </w:t>
      </w:r>
      <w:r>
        <w:t xml:space="preserve">   BUSTA RHYMES    </w:t>
      </w:r>
      <w:r>
        <w:t xml:space="preserve">   SNOOP DOGG    </w:t>
      </w:r>
      <w:r>
        <w:t xml:space="preserve">   DMX    </w:t>
      </w:r>
      <w:r>
        <w:t xml:space="preserve">   LIL WAYNE    </w:t>
      </w:r>
      <w:r>
        <w:t xml:space="preserve">   DR DRE    </w:t>
      </w:r>
      <w:r>
        <w:t xml:space="preserve">   NAS    </w:t>
      </w:r>
      <w:r>
        <w:t xml:space="preserve">   FIFTY CENT    </w:t>
      </w:r>
      <w:r>
        <w:t xml:space="preserve">   EMINEM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2000's Rap Music</dc:title>
  <dcterms:created xsi:type="dcterms:W3CDTF">2021-11-27T03:33:33Z</dcterms:created>
  <dcterms:modified xsi:type="dcterms:W3CDTF">2021-11-27T03:33:33Z</dcterms:modified>
</cp:coreProperties>
</file>