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African Farmers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ancestors    </w:t>
      </w:r>
      <w:r>
        <w:t xml:space="preserve">   bridewealth    </w:t>
      </w:r>
      <w:r>
        <w:t xml:space="preserve">   cattle    </w:t>
      </w:r>
      <w:r>
        <w:t xml:space="preserve">   ceremony    </w:t>
      </w:r>
      <w:r>
        <w:t xml:space="preserve">   chiefdoms    </w:t>
      </w:r>
      <w:r>
        <w:t xml:space="preserve">   chiefs    </w:t>
      </w:r>
      <w:r>
        <w:t xml:space="preserve">   clan    </w:t>
      </w:r>
      <w:r>
        <w:t xml:space="preserve">   community    </w:t>
      </w:r>
      <w:r>
        <w:t xml:space="preserve">   council    </w:t>
      </w:r>
      <w:r>
        <w:t xml:space="preserve">   crops    </w:t>
      </w:r>
      <w:r>
        <w:t xml:space="preserve">   economic    </w:t>
      </w:r>
      <w:r>
        <w:t xml:space="preserve">   farmers    </w:t>
      </w:r>
      <w:r>
        <w:t xml:space="preserve">   food    </w:t>
      </w:r>
      <w:r>
        <w:t xml:space="preserve">   homesteads    </w:t>
      </w:r>
      <w:r>
        <w:t xml:space="preserve">   initiation    </w:t>
      </w:r>
      <w:r>
        <w:t xml:space="preserve">   kraal    </w:t>
      </w:r>
      <w:r>
        <w:t xml:space="preserve">   lineage    </w:t>
      </w:r>
      <w:r>
        <w:t xml:space="preserve">   livestock    </w:t>
      </w:r>
      <w:r>
        <w:t xml:space="preserve">   milk    </w:t>
      </w:r>
      <w:r>
        <w:t xml:space="preserve">   millet    </w:t>
      </w:r>
      <w:r>
        <w:t xml:space="preserve">   political    </w:t>
      </w:r>
      <w:r>
        <w:t xml:space="preserve">   related    </w:t>
      </w:r>
      <w:r>
        <w:t xml:space="preserve">   skins    </w:t>
      </w:r>
      <w:r>
        <w:t xml:space="preserve">   social    </w:t>
      </w:r>
      <w:r>
        <w:t xml:space="preserve">   sorghum    </w:t>
      </w:r>
      <w:r>
        <w:t xml:space="preserve">   village    </w:t>
      </w:r>
      <w:r>
        <w:t xml:space="preserve">   villages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African Farmers</dc:title>
  <dcterms:created xsi:type="dcterms:W3CDTF">2021-10-11T05:47:54Z</dcterms:created>
  <dcterms:modified xsi:type="dcterms:W3CDTF">2021-10-11T05:47:54Z</dcterms:modified>
</cp:coreProperties>
</file>