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Jefferson called his first election to the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Lady who advocated for women’s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America’s first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Agreement with Great Britain concerning trade, boundaries and frontier posts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America’s first Secretary of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Frenchman who wanted to use America as a base to fight the British.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Birthplace of Washington, Jefferson and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1798 undeclared conflict with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Pennsylvania uprising over taxes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Birthplace of John Adams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Agreement with Spain which allowed America to use the Mississippi River for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architect of America’s financial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political party that advocated a strong federal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“Father of the Constitution”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1797 incident where French diplomats demanded a loan from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Jefferson’s first Vice President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America</dc:title>
  <dcterms:created xsi:type="dcterms:W3CDTF">2021-10-11T05:47:41Z</dcterms:created>
  <dcterms:modified xsi:type="dcterms:W3CDTF">2021-10-11T05:47:41Z</dcterms:modified>
</cp:coreProperties>
</file>