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Ocean south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Spanish invasion of Aztec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Inca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Approximate number of people the Aztec sacrificed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conquered by Pizarro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the Incas who expanded territory in the mid-1400s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leader of Spanish invasion of Inca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crop grown by Maya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most important person in Aztec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Physical feature on which Tenochitlán was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stonework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floating gardens built by the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Group conquered by Cortés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Magnificent Aztec city built on an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Inca leader who was captured by the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Occupation of the first Aztecs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Present-day city located where the Aztec city of Tenochitlán once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Maya had one for farming and one for religious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Spanish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Maya civilization located on this physical feature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Aztec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War, tribute, &amp; trade were the key factors in the rise of this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Connected all parts of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that traded jade and obsidian for forest goods and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raised roads across water or wet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body of water north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European country that conquered the Aztecs and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Event that took place soon before the Spaniards arrived and led to the fall of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Incan masonry was cut so accurately the bricks needed none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Present-day country in which the Inca Empire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Moctezuma II believed Cortés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fight against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Civilization that began to collapse in the 900s A.D.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Aztecs built their capital city on this physical feature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payment to a more powerful ruler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Group known for their expert masonry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America</dc:title>
  <dcterms:created xsi:type="dcterms:W3CDTF">2021-11-26T03:36:00Z</dcterms:created>
  <dcterms:modified xsi:type="dcterms:W3CDTF">2021-11-26T03:36:00Z</dcterms:modified>
</cp:coreProperties>
</file>