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Early Childhood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Children's strict application of language rules they have learned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Memory strategy that enables obtaining info from memory. Includes recognition and recall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systemic use of support to assist a child in his or her performance on a given task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Activity people engage in because they enjoy t for its own sake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Centring attention on one aspect of an object and the neglecting of any other features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Ability to group objects with some similarities within a larger category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Parenting style where parents respond to their child's needs and wishes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language irregularity in which children apply a word in a broad manner to objects that do not 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Piaget theory where children begin to use symbols to represent objects and events in their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Biological maleness of femaleness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Parenting style where parents are demanding and immediate obedience is the most desirable trait in a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Social/psychological aspects of being male or female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Parenting style where parents have a tolerant and accepting view of their children's behaviour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Mnemonic strategy that describes a person repeating target info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Care outside of the home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Crossword</dc:title>
  <dcterms:created xsi:type="dcterms:W3CDTF">2021-10-11T05:46:22Z</dcterms:created>
  <dcterms:modified xsi:type="dcterms:W3CDTF">2021-10-11T05:46:22Z</dcterms:modified>
</cp:coreProperties>
</file>