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Early Childhood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State-provided certificate granting permission to operate an early childhood center or a family child care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University, college affiliated programs, are located on a post-secondary or college campus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child who lacks a regular, fixed, or night time residence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People who see needs and attends to solve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guiding set of moral principles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Children can be proved to learn by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Tools that are agreed upon by state boards of education with the assistance of educators in the fields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Preschools, usually serving children 3-5 years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exercise of of responsible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aspects of class functioning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service who hires workers who call the home to check whether the child has arrived safely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Comprehensive child development program that provides a variety of medical and social services to promote healthy development for children in low-income families.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national credential that requires post secondary courses in childcare education and a minimum of hours of childcare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Provides care in a child's home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Crossword Puzzle</dc:title>
  <dcterms:created xsi:type="dcterms:W3CDTF">2021-10-11T05:46:10Z</dcterms:created>
  <dcterms:modified xsi:type="dcterms:W3CDTF">2021-10-11T05:46:10Z</dcterms:modified>
</cp:coreProperties>
</file>