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Childhood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allows young children to organize their attention and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that influences skills such as hand-eye coordination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motor skills use the small muscle of the hands and fingers?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development theory was Piaget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stages was Erikson's Psychological Theory of Development based off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motor skills use the large muscles?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recognition that objects and events exist even when they can't be seen, heard, or touches: object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Maslow's hierarchy of needs which hierarchy involves food, water, shelter, sleep, exercise, and sex?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children show a preference for one hand over the other, this illustrates brain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instructional method brings a child's imagination closer to reality?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theorist considers initiative versus guilt as a stage in early childhood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thinking allows young children to understand that people can make things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major force that interacts to influence physical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early childhood years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thinking is the tendency to endow inanimate objects with life and consciousness?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children seen as during unoccupied play?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Development </dc:title>
  <dcterms:created xsi:type="dcterms:W3CDTF">2021-10-11T05:46:20Z</dcterms:created>
  <dcterms:modified xsi:type="dcterms:W3CDTF">2021-10-11T05:46:20Z</dcterms:modified>
</cp:coreProperties>
</file>