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Childhood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children seen as during unoccupied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when general activity or bustle is made and when something is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kind of theory was Piaget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there is a relational or civil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feelings and circumstances change according to what situation they come 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by which speech/talking is used to get a message 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theorist considers initiative versus guilt as a stage in early childhood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motor skills use the large muscles e.g legs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early years of childhood are_______ for both children and the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allows young children to organise their attention and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there is authoritative or permissive actions taken on a child by a related being to the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Vygotsky's term for temporary cognitive structures or methods of solving problems that help the child as he or she learns to function independently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recognition that objects exist when they can't be seen, heard, or touches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cognitive psychology, the principle that properties of substances such as weight and mass remain the same when superficial characteristics such as their shapes or arrangement are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part of life when a new stage begins and situations change according to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Vygotsky's concept of the ultimate binding of language and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thinking allows children to understand that people can make things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method of play helps develop a child's sense of imagination get closer to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that influences skills such as hand-coordination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the ability to recognize what someone else is feeling and being able to put yourself in their shoes and match their state of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motor skills use the small muscles e.g hands &amp;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state in life where you are youthful and still developing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Development</dc:title>
  <dcterms:created xsi:type="dcterms:W3CDTF">2021-10-11T05:46:29Z</dcterms:created>
  <dcterms:modified xsi:type="dcterms:W3CDTF">2021-10-11T05:46:29Z</dcterms:modified>
</cp:coreProperties>
</file>