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Early Childhood Education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___________________ is just as important as literacy.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 developmentalists believe that it _________________ childrens social development.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Education involves the whole child and includes concern for the child's physical, ______________ and social development.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Instruction is organized around the child's needs, ________________ and learning styles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Montessori Aprroach seeks to develop self-________________ problem solvers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Numeracy skills need to be addressed and fostered through ________________ activities with adults.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Children develop at _______________ rates.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teacher acts as a _____________, rather than an educator.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 also believe it restricts ____________________ play.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philosophy od education in which children are given considerable freedom and spontaneity in choosing activities is called the__________________ approach. 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Education</dc:title>
  <dcterms:created xsi:type="dcterms:W3CDTF">2021-10-11T05:47:01Z</dcterms:created>
  <dcterms:modified xsi:type="dcterms:W3CDTF">2021-10-11T05:47:01Z</dcterms:modified>
</cp:coreProperties>
</file>