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journey    </w:t>
      </w:r>
      <w:r>
        <w:t xml:space="preserve">   epistles    </w:t>
      </w:r>
      <w:r>
        <w:t xml:space="preserve">   apostle    </w:t>
      </w:r>
      <w:r>
        <w:t xml:space="preserve">   acts    </w:t>
      </w:r>
      <w:r>
        <w:t xml:space="preserve">   corinth    </w:t>
      </w:r>
      <w:r>
        <w:t xml:space="preserve">   saul    </w:t>
      </w:r>
      <w:r>
        <w:t xml:space="preserve">   damascus    </w:t>
      </w:r>
      <w:r>
        <w:t xml:space="preserve">   baptisim    </w:t>
      </w:r>
      <w:r>
        <w:t xml:space="preserve">   antioch    </w:t>
      </w:r>
      <w:r>
        <w:t xml:space="preserve">   blind    </w:t>
      </w:r>
      <w:r>
        <w:t xml:space="preserve">   missionary    </w:t>
      </w:r>
      <w:r>
        <w:t xml:space="preserve">   coversion    </w:t>
      </w:r>
      <w:r>
        <w:t xml:space="preserve">   christianity    </w:t>
      </w:r>
      <w:r>
        <w:t xml:space="preserve">   st - paul    </w:t>
      </w:r>
      <w:r>
        <w:t xml:space="preserve">   Jeruselem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Church</dc:title>
  <dcterms:created xsi:type="dcterms:W3CDTF">2021-10-11T05:46:27Z</dcterms:created>
  <dcterms:modified xsi:type="dcterms:W3CDTF">2021-10-11T05:46:27Z</dcterms:modified>
</cp:coreProperties>
</file>