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Civilizations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greatest features of Roman engineering and a model for the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Complex culture with five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Designed by Roman engineers to bring water into cities and towns.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Heritage of ideas that spread to Europe and  America from Ancient Greece and 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mixing of elements of Greek, Hellenistic, and Roman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Scribes invented this system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Development of skills in a specific kind of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Long-lasting pattern of organization in a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Skilled workers who make goods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way of trading goods and services without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Professional record keepers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Civilizations</dc:title>
  <dcterms:created xsi:type="dcterms:W3CDTF">2021-10-11T05:46:52Z</dcterms:created>
  <dcterms:modified xsi:type="dcterms:W3CDTF">2021-10-11T05:46:52Z</dcterms:modified>
</cp:coreProperties>
</file>