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Civilizations of the Americas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_____, the Incas'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Incas lived in the ___________, a mountain chain tht awinds along the western coast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Mayan farmers used a technique called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Mayas created a system of writing using signs and symbols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Incan government relied on a ____________to keep track of everyones responsibilities and tax payments.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Yucatan Peninsula, the ________ established a great civilization.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By building ________ in the steep slopes of the Andes, the Incas increased their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Mound Builders were Native American groups who lived in eastern North America and built earthen mounds by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 ____________  built  Machu Picchu high up in the towering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were one of the first Native American peoples of the Southwest.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new Aztec capital, called ______________  was named after one of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 believed that their god of war gave them a sign showing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__________ is a stone and adobe dwelling, often with many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round room called a ____ was used for special religious ceremonies.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Incan culture, information such as births, deaths, and harvests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centuries, the _____________ region was home to diverse groups of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Mayan farmers grew many crops, but ________ was their most important crop.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Civilizations of the Americas</dc:title>
  <dcterms:created xsi:type="dcterms:W3CDTF">2021-10-11T05:47:02Z</dcterms:created>
  <dcterms:modified xsi:type="dcterms:W3CDTF">2021-10-11T05:47:02Z</dcterms:modified>
</cp:coreProperties>
</file>