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European Settlements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HudsonRiver    </w:t>
      </w:r>
      <w:r>
        <w:t xml:space="preserve">   SamuelDeChamplain    </w:t>
      </w:r>
      <w:r>
        <w:t xml:space="preserve">   JacquesCartier    </w:t>
      </w:r>
      <w:r>
        <w:t xml:space="preserve">   GiovanniDaVerrazano    </w:t>
      </w:r>
      <w:r>
        <w:t xml:space="preserve">   JohnCabot    </w:t>
      </w:r>
      <w:r>
        <w:t xml:space="preserve">   henryHudson    </w:t>
      </w:r>
      <w:r>
        <w:t xml:space="preserve">   profit    </w:t>
      </w:r>
      <w:r>
        <w:t xml:space="preserve">   northwestPassage    </w:t>
      </w:r>
      <w:r>
        <w:t xml:space="preserve">   opinion    </w:t>
      </w:r>
      <w:r>
        <w:t xml:space="preserve">   fact    </w:t>
      </w:r>
      <w:r>
        <w:t xml:space="preserve">   RoanokeIsland    </w:t>
      </w:r>
      <w:r>
        <w:t xml:space="preserve">   Virginia    </w:t>
      </w:r>
      <w:r>
        <w:t xml:space="preserve">   KingPhilipII    </w:t>
      </w:r>
      <w:r>
        <w:t xml:space="preserve">   JohnWhite    </w:t>
      </w:r>
      <w:r>
        <w:t xml:space="preserve">   sirWalterRaleigh    </w:t>
      </w:r>
      <w:r>
        <w:t xml:space="preserve">   queenelizabethI    </w:t>
      </w:r>
      <w:r>
        <w:t xml:space="preserve">   armada    </w:t>
      </w:r>
      <w:r>
        <w:t xml:space="preserve">   charter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European Settlements</dc:title>
  <dcterms:created xsi:type="dcterms:W3CDTF">2021-10-11T05:46:19Z</dcterms:created>
  <dcterms:modified xsi:type="dcterms:W3CDTF">2021-10-11T05:46:19Z</dcterms:modified>
</cp:coreProperties>
</file>