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Explorers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supplies or gear necessary for an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 money for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buy and sell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journey to look for something specific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turned over in the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gives directions in the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trip by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essential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Explorers</dc:title>
  <dcterms:created xsi:type="dcterms:W3CDTF">2021-10-11T05:48:20Z</dcterms:created>
  <dcterms:modified xsi:type="dcterms:W3CDTF">2021-10-11T05:48:20Z</dcterms:modified>
</cp:coreProperties>
</file>