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Human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objects made by huma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amount of food that is greater or remains above needed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people take up specific jobs as their talents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ice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of object to learn about the history of human past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tools made of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follow their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to adapt an animal to live with humans for the advantage of the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earliest period of the Stone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latest period of the Stone 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Human</dc:title>
  <dcterms:created xsi:type="dcterms:W3CDTF">2021-10-11T05:46:37Z</dcterms:created>
  <dcterms:modified xsi:type="dcterms:W3CDTF">2021-10-11T05:46:37Z</dcterms:modified>
</cp:coreProperties>
</file>