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Early Humans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newstoneage    </w:t>
      </w:r>
      <w:r>
        <w:t xml:space="preserve">   gatherers    </w:t>
      </w:r>
      <w:r>
        <w:t xml:space="preserve">   hunters    </w:t>
      </w:r>
      <w:r>
        <w:t xml:space="preserve">   fire    </w:t>
      </w:r>
      <w:r>
        <w:t xml:space="preserve">   farming    </w:t>
      </w:r>
      <w:r>
        <w:t xml:space="preserve">   neolithic    </w:t>
      </w:r>
      <w:r>
        <w:t xml:space="preserve">   paleolithic    </w:t>
      </w:r>
      <w:r>
        <w:t xml:space="preserve">   oldstoneage    </w:t>
      </w:r>
      <w:r>
        <w:t xml:space="preserve">   technology    </w:t>
      </w:r>
      <w:r>
        <w:t xml:space="preserve">   specialization    </w:t>
      </w:r>
      <w:r>
        <w:t xml:space="preserve">   nomads    </w:t>
      </w:r>
      <w:r>
        <w:t xml:space="preserve">   historians    </w:t>
      </w:r>
      <w:r>
        <w:t xml:space="preserve">   fossils    </w:t>
      </w:r>
      <w:r>
        <w:t xml:space="preserve">   domesticate    </w:t>
      </w:r>
      <w:r>
        <w:t xml:space="preserve">   artifacts    </w:t>
      </w:r>
      <w:r>
        <w:t xml:space="preserve">   archaeologists    </w:t>
      </w:r>
      <w:r>
        <w:t xml:space="preserve">   anthropologists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Humans</dc:title>
  <dcterms:created xsi:type="dcterms:W3CDTF">2021-10-11T05:46:32Z</dcterms:created>
  <dcterms:modified xsi:type="dcterms:W3CDTF">2021-10-11T05:46:32Z</dcterms:modified>
</cp:coreProperties>
</file>