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Early 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Fertile Crescent    </w:t>
      </w:r>
      <w:r>
        <w:t xml:space="preserve">   Israel    </w:t>
      </w:r>
      <w:r>
        <w:t xml:space="preserve">   Syria    </w:t>
      </w:r>
      <w:r>
        <w:t xml:space="preserve">   England    </w:t>
      </w:r>
      <w:r>
        <w:t xml:space="preserve">   Turkey    </w:t>
      </w:r>
      <w:r>
        <w:t xml:space="preserve">   Anatolia    </w:t>
      </w:r>
      <w:r>
        <w:t xml:space="preserve">   Excavated    </w:t>
      </w:r>
      <w:r>
        <w:t xml:space="preserve">   Nomad    </w:t>
      </w:r>
      <w:r>
        <w:t xml:space="preserve">   Migration    </w:t>
      </w:r>
      <w:r>
        <w:t xml:space="preserve">   Hunter Gatherers    </w:t>
      </w:r>
      <w:r>
        <w:t xml:space="preserve">   Agriculture    </w:t>
      </w:r>
      <w:r>
        <w:t xml:space="preserve">   Clans    </w:t>
      </w:r>
      <w:r>
        <w:t xml:space="preserve">   Domestication    </w:t>
      </w:r>
      <w:r>
        <w:t xml:space="preserve">   Aleppo    </w:t>
      </w:r>
      <w:r>
        <w:t xml:space="preserve">   Archaeologist    </w:t>
      </w:r>
      <w:r>
        <w:t xml:space="preserve">   Archaeology    </w:t>
      </w:r>
      <w:r>
        <w:t xml:space="preserve">   Artifact    </w:t>
      </w:r>
      <w:r>
        <w:t xml:space="preserve">   Carbon dating    </w:t>
      </w:r>
      <w:r>
        <w:t xml:space="preserve">   Catalhoyuk    </w:t>
      </w:r>
      <w:r>
        <w:t xml:space="preserve">   Fire    </w:t>
      </w:r>
      <w:r>
        <w:t xml:space="preserve">   Fossil    </w:t>
      </w:r>
      <w:r>
        <w:t xml:space="preserve">   Hominid    </w:t>
      </w:r>
      <w:r>
        <w:t xml:space="preserve">   Homo sapiens    </w:t>
      </w:r>
      <w:r>
        <w:t xml:space="preserve">   Jericho    </w:t>
      </w:r>
      <w:r>
        <w:t xml:space="preserve">   Neolithic Era    </w:t>
      </w:r>
      <w:r>
        <w:t xml:space="preserve">   Oral Language    </w:t>
      </w:r>
      <w:r>
        <w:t xml:space="preserve">   Paleolithic Era    </w:t>
      </w:r>
      <w:r>
        <w:t xml:space="preserve">   Pottery    </w:t>
      </w:r>
      <w:r>
        <w:t xml:space="preserve">   Prehistory    </w:t>
      </w:r>
      <w:r>
        <w:t xml:space="preserve">   Sedentary    </w:t>
      </w:r>
      <w:r>
        <w:t xml:space="preserve">   Settlement    </w:t>
      </w:r>
      <w:r>
        <w:t xml:space="preserve">   Stone    </w:t>
      </w:r>
      <w:r>
        <w:t xml:space="preserve">   Stonehenge    </w:t>
      </w:r>
      <w:r>
        <w:t xml:space="preserve">   Strata    </w:t>
      </w:r>
      <w:r>
        <w:t xml:space="preserve">   Tools    </w:t>
      </w:r>
      <w:r>
        <w:t xml:space="preserve">   Weaving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Man Word Search</dc:title>
  <dcterms:created xsi:type="dcterms:W3CDTF">2021-10-11T05:46:51Z</dcterms:created>
  <dcterms:modified xsi:type="dcterms:W3CDTF">2021-10-11T05:46:51Z</dcterms:modified>
</cp:coreProperties>
</file>