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Early 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lasted from 500-1500 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Communities of monks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of the Franks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religious men who lived in isolated communities  known as monasteries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estate owned by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owned no land and were not part of the feudal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code of honorable behavior for European knights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shape and elevation of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workers who were tied to the land on which they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 between Lords and vassals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Italian monk who established rules for monasteries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Japanese poems containing short, three-line poem of seventeen syllables that describe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Knight who served for nobles in exchange for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warriors who typically fought on horseback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landmass that includes Europe and Asia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Middle Ages</dc:title>
  <dcterms:created xsi:type="dcterms:W3CDTF">2021-10-11T05:48:26Z</dcterms:created>
  <dcterms:modified xsi:type="dcterms:W3CDTF">2021-10-11T05:48:26Z</dcterms:modified>
</cp:coreProperties>
</file>