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Middle Ages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the Franks from 768, He united much of Europe during the early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Medieval Christian warriors sought to recover control of the holy land from the muslims.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region that included Jerusalem and the area around it. Included Jews, Christians, and muslims.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decline in the value of money, A rise in the prices of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denial of church teaching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empire founded in 1299 and dissolved in 1922.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received a grant of land from a lord in exchange for a pledge of loyalty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Medieval peasant legally bound to lie on a lords estate.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document, written by English nobles, as a way to present their demands to the king.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England from 6 July 1189 until his death April 6, 1199. He also ruled Duke of Normandy, Aquitaine,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taking away of a persons right of membership in a Christian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Ruled most of India and Pakistan.It consolidated Islam in South Asia and spread Muslim arts and culture as well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system of government in which power is divided between a central authority and a number of individual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armored warrior who fought on horseback.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lords estate, supported the lord economically from his land and from contributions from the peasant population under his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estate granted to a vassal by a lord under the feudal system in medieval Europe.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Middle Ages Crossword Puzzle</dc:title>
  <dcterms:created xsi:type="dcterms:W3CDTF">2021-10-11T05:47:06Z</dcterms:created>
  <dcterms:modified xsi:type="dcterms:W3CDTF">2021-10-11T05:47:06Z</dcterms:modified>
</cp:coreProperties>
</file>