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Native American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Trail of Tears    </w:t>
      </w:r>
      <w:r>
        <w:t xml:space="preserve">   Indian Removal Act    </w:t>
      </w:r>
      <w:r>
        <w:t xml:space="preserve">   knife    </w:t>
      </w:r>
      <w:r>
        <w:t xml:space="preserve">   tomahawk    </w:t>
      </w:r>
      <w:r>
        <w:t xml:space="preserve">   club    </w:t>
      </w:r>
      <w:r>
        <w:t xml:space="preserve">   spear    </w:t>
      </w:r>
      <w:r>
        <w:t xml:space="preserve">   bow and arrow    </w:t>
      </w:r>
      <w:r>
        <w:t xml:space="preserve">   maize    </w:t>
      </w:r>
      <w:r>
        <w:t xml:space="preserve">   Squash    </w:t>
      </w:r>
      <w:r>
        <w:t xml:space="preserve">   Corn    </w:t>
      </w:r>
      <w:r>
        <w:t xml:space="preserve">   Beans    </w:t>
      </w:r>
      <w:r>
        <w:t xml:space="preserve">   farming    </w:t>
      </w:r>
      <w:r>
        <w:t xml:space="preserve">   fishing    </w:t>
      </w:r>
      <w:r>
        <w:t xml:space="preserve">   buffalo    </w:t>
      </w:r>
      <w:r>
        <w:t xml:space="preserve">   gathering    </w:t>
      </w:r>
      <w:r>
        <w:t xml:space="preserve">   hunting    </w:t>
      </w:r>
      <w:r>
        <w:t xml:space="preserve">   Totem Poles    </w:t>
      </w:r>
      <w:r>
        <w:t xml:space="preserve">   hogan    </w:t>
      </w:r>
      <w:r>
        <w:t xml:space="preserve">   village    </w:t>
      </w:r>
      <w:r>
        <w:t xml:space="preserve">   California    </w:t>
      </w:r>
      <w:r>
        <w:t xml:space="preserve">   Cherokees    </w:t>
      </w:r>
      <w:r>
        <w:t xml:space="preserve">   Cheyennes    </w:t>
      </w:r>
      <w:r>
        <w:t xml:space="preserve">   Chinnooks    </w:t>
      </w:r>
      <w:r>
        <w:t xml:space="preserve">   Dugout    </w:t>
      </w:r>
      <w:r>
        <w:t xml:space="preserve">   Eastern Woodlands    </w:t>
      </w:r>
      <w:r>
        <w:t xml:space="preserve">   Headdresses    </w:t>
      </w:r>
      <w:r>
        <w:t xml:space="preserve">   Hopi    </w:t>
      </w:r>
      <w:r>
        <w:t xml:space="preserve">   Iroquois    </w:t>
      </w:r>
      <w:r>
        <w:t xml:space="preserve">   Kachinas    </w:t>
      </w:r>
      <w:r>
        <w:t xml:space="preserve">   Kiowas    </w:t>
      </w:r>
      <w:r>
        <w:t xml:space="preserve">   Longhouse    </w:t>
      </w:r>
      <w:r>
        <w:t xml:space="preserve">   Makahs    </w:t>
      </w:r>
      <w:r>
        <w:t xml:space="preserve">   Navaho    </w:t>
      </w:r>
      <w:r>
        <w:t xml:space="preserve">   Northwest Coastal    </w:t>
      </w:r>
      <w:r>
        <w:t xml:space="preserve">   Plains    </w:t>
      </w:r>
      <w:r>
        <w:t xml:space="preserve">   Pueblo    </w:t>
      </w:r>
      <w:r>
        <w:t xml:space="preserve">   Southwest    </w:t>
      </w:r>
      <w:r>
        <w:t xml:space="preserve">   Teepee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Native American Groups</dc:title>
  <dcterms:created xsi:type="dcterms:W3CDTF">2021-10-11T05:48:12Z</dcterms:created>
  <dcterms:modified xsi:type="dcterms:W3CDTF">2021-10-11T05:48:12Z</dcterms:modified>
</cp:coreProperties>
</file>