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Republic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Washington's farewell address warn us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amendment was violated?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main cause of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used to protect domestic trade?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Washington's Proclamation of Neutrality tells us to be  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Jefferson was also president during the _____ Act of 1807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Sedition act violated an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Jefferson was president during the _______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Monroe Doctrine written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lead the Democratic Republicans?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established in Marbury vs Madison?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Hamilton's solution to the debt problem?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diplomatic disagreement between the U. S. and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cabinet were advisors under Washington.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Proclamation of _________ was stated by Washington to be impartial toward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 enforced the laws in the Whiskey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treaty ended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Alexander Hamilton was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Jefferson's refused John Adams midnight_________ and lead to Marbury vs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Battle of New Orleans helped who gain fame?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War of 1812 was between the U. S.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Thomas Jefferson was a Democratic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president during the XYZ Affair?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 and Sedition acts were passed during John Adams presidency.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president during the War of 1812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Republic of America</dc:title>
  <dcterms:created xsi:type="dcterms:W3CDTF">2021-10-11T05:46:57Z</dcterms:created>
  <dcterms:modified xsi:type="dcterms:W3CDTF">2021-10-11T05:46:57Z</dcterms:modified>
</cp:coreProperties>
</file>