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Early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Non- Wealthy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Unusual Military unit of Hannibal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Representatives of the Rich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Written Laws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 Roman Military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Prize of 1st Punic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Legendary founder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Western end of Rome's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Roman Empire spread across the ?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Roman Kings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Punic Wars : Rome vs.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Carthaginian General that tore up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Smaller roman military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Rich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Representatives of the Commoners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Language of Romans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Carthage / Roman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Roman General that beat Hannibal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France, in Ancient times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Rome</dc:title>
  <dcterms:created xsi:type="dcterms:W3CDTF">2022-08-02T21:56:39Z</dcterms:created>
  <dcterms:modified xsi:type="dcterms:W3CDTF">2022-08-02T21:56:39Z</dcterms:modified>
</cp:coreProperties>
</file>