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Years Get to Know 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Dewi    </w:t>
      </w:r>
      <w:r>
        <w:t xml:space="preserve">   Glenda    </w:t>
      </w:r>
      <w:r>
        <w:t xml:space="preserve">   Chloe    </w:t>
      </w:r>
      <w:r>
        <w:t xml:space="preserve">   Sara    </w:t>
      </w:r>
      <w:r>
        <w:t xml:space="preserve">   George    </w:t>
      </w:r>
      <w:r>
        <w:t xml:space="preserve">   Genevieve    </w:t>
      </w:r>
      <w:r>
        <w:t xml:space="preserve">   Adrielle    </w:t>
      </w:r>
      <w:r>
        <w:t xml:space="preserve">   Georgia    </w:t>
      </w:r>
      <w:r>
        <w:t xml:space="preserve">   Kyle    </w:t>
      </w:r>
      <w:r>
        <w:t xml:space="preserve">   Lee    </w:t>
      </w:r>
      <w:r>
        <w:t xml:space="preserve">   Madeline    </w:t>
      </w:r>
      <w:r>
        <w:t xml:space="preserve">   Willow    </w:t>
      </w:r>
      <w:r>
        <w:t xml:space="preserve">   Aisha    </w:t>
      </w:r>
      <w:r>
        <w:t xml:space="preserve">   Charlie    </w:t>
      </w:r>
      <w:r>
        <w:t xml:space="preserve">   Honoka    </w:t>
      </w:r>
      <w:r>
        <w:t xml:space="preserve">   Sarah    </w:t>
      </w:r>
      <w:r>
        <w:t xml:space="preserve">   Alexandros    </w:t>
      </w:r>
      <w:r>
        <w:t xml:space="preserve">   Helen    </w:t>
      </w:r>
      <w:r>
        <w:t xml:space="preserve">   Tara    </w:t>
      </w:r>
      <w:r>
        <w:t xml:space="preserve">   Zakariya    </w:t>
      </w:r>
      <w:r>
        <w:t xml:space="preserve">   Austin    </w:t>
      </w:r>
      <w:r>
        <w:t xml:space="preserve">   William    </w:t>
      </w:r>
      <w:r>
        <w:t xml:space="preserve">   Soleil    </w:t>
      </w:r>
      <w:r>
        <w:t xml:space="preserve">   Leeroy    </w:t>
      </w:r>
      <w:r>
        <w:t xml:space="preserve">   Sy    </w:t>
      </w:r>
      <w:r>
        <w:t xml:space="preserve">   Adrina    </w:t>
      </w:r>
      <w:r>
        <w:t xml:space="preserve">   Jamie    </w:t>
      </w:r>
      <w:r>
        <w:t xml:space="preserve">   Isabella    </w:t>
      </w:r>
      <w:r>
        <w:t xml:space="preserve">   Milah    </w:t>
      </w:r>
      <w:r>
        <w:t xml:space="preserve">   Scarlette    </w:t>
      </w:r>
      <w:r>
        <w:t xml:space="preserve">   Harry    </w:t>
      </w:r>
      <w:r>
        <w:t xml:space="preserve">   Jonathan    </w:t>
      </w:r>
      <w:r>
        <w:t xml:space="preserve">   Makoto    </w:t>
      </w:r>
      <w:r>
        <w:t xml:space="preserve">   Alice    </w:t>
      </w:r>
      <w:r>
        <w:t xml:space="preserve">   Miku    </w:t>
      </w:r>
      <w:r>
        <w:t xml:space="preserve">   Aarika    </w:t>
      </w:r>
      <w:r>
        <w:t xml:space="preserve">   James    </w:t>
      </w:r>
      <w:r>
        <w:t xml:space="preserve">   Denise    </w:t>
      </w:r>
      <w:r>
        <w:t xml:space="preserve">   Hayley    </w:t>
      </w:r>
      <w:r>
        <w:t xml:space="preserve">   Billie    </w:t>
      </w:r>
      <w:r>
        <w:t xml:space="preserve">   Jordan    </w:t>
      </w:r>
      <w:r>
        <w:t xml:space="preserve">   Charlotte    </w:t>
      </w:r>
      <w:r>
        <w:t xml:space="preserve">   Derick    </w:t>
      </w:r>
      <w:r>
        <w:t xml:space="preserve">   Eli    </w:t>
      </w:r>
      <w:r>
        <w:t xml:space="preserve">   Batsirai    </w:t>
      </w:r>
      <w:r>
        <w:t xml:space="preserve">   Darius    </w:t>
      </w:r>
      <w:r>
        <w:t xml:space="preserve">   Emily    </w:t>
      </w:r>
      <w:r>
        <w:t xml:space="preserve">   Madison    </w:t>
      </w:r>
      <w:r>
        <w:t xml:space="preserve">   Zoey    </w:t>
      </w:r>
      <w:r>
        <w:t xml:space="preserve">   Danielle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Get to Know Me Word Search</dc:title>
  <dcterms:created xsi:type="dcterms:W3CDTF">2021-10-11T05:46:59Z</dcterms:created>
  <dcterms:modified xsi:type="dcterms:W3CDTF">2021-10-11T05:46:59Z</dcterms:modified>
</cp:coreProperties>
</file>