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church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Old testament translated from hebrew to greek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in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Greek word meaning God bearer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Translation of the bible written by st jerome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denial of one or more truths of our faith as revealed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Denial of all the truths of the faith by a baptism Catholic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Statement of Beliefs made in the council of Nicaea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false teachings about who Jesus is and Jesus's relationship to the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Issued by emperor Constantine which made it legal to be a christian and gave all land taken from the church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church fathers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beliefs and religious practices that are absolutely founded on the truth given to us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defended the church through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false teachings with regard to the validity and necessity of the sacraments and sacramental ministers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Heresy that stated jesus was not the son of God and was a creature raised to that level due to his holiness and his following of God's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heresy that deniesl of one or more truths of our faith as revealed by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Adults seeking admission to the church being instructed before being baptized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Council that fought against the Arian heresy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break away from the church because the refusal to acknowledge the pope's authority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church history</dc:title>
  <dcterms:created xsi:type="dcterms:W3CDTF">2021-10-11T05:47:19Z</dcterms:created>
  <dcterms:modified xsi:type="dcterms:W3CDTF">2021-10-11T05:47:19Z</dcterms:modified>
</cp:coreProperties>
</file>