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Earth Day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Air    </w:t>
      </w:r>
      <w:r>
        <w:t xml:space="preserve">   April    </w:t>
      </w:r>
      <w:r>
        <w:t xml:space="preserve">   Awareness    </w:t>
      </w:r>
      <w:r>
        <w:t xml:space="preserve">   change    </w:t>
      </w:r>
      <w:r>
        <w:t xml:space="preserve">   clean    </w:t>
      </w:r>
      <w:r>
        <w:t xml:space="preserve">   climate    </w:t>
      </w:r>
      <w:r>
        <w:t xml:space="preserve">   compassion    </w:t>
      </w:r>
      <w:r>
        <w:t xml:space="preserve">   Conservation    </w:t>
      </w:r>
      <w:r>
        <w:t xml:space="preserve">   Continent    </w:t>
      </w:r>
      <w:r>
        <w:t xml:space="preserve">   deforestation    </w:t>
      </w:r>
      <w:r>
        <w:t xml:space="preserve">   desert    </w:t>
      </w:r>
      <w:r>
        <w:t xml:space="preserve">   earth day    </w:t>
      </w:r>
      <w:r>
        <w:t xml:space="preserve">   ecology    </w:t>
      </w:r>
      <w:r>
        <w:t xml:space="preserve">   endangered    </w:t>
      </w:r>
      <w:r>
        <w:t xml:space="preserve">   energy    </w:t>
      </w:r>
      <w:r>
        <w:t xml:space="preserve">   environment    </w:t>
      </w:r>
      <w:r>
        <w:t xml:space="preserve">   erosion    </w:t>
      </w:r>
      <w:r>
        <w:t xml:space="preserve">   extinct    </w:t>
      </w:r>
      <w:r>
        <w:t xml:space="preserve">   factory    </w:t>
      </w:r>
      <w:r>
        <w:t xml:space="preserve">   future    </w:t>
      </w:r>
      <w:r>
        <w:t xml:space="preserve">   garbage    </w:t>
      </w:r>
      <w:r>
        <w:t xml:space="preserve">   growth    </w:t>
      </w:r>
      <w:r>
        <w:t xml:space="preserve">   harmony    </w:t>
      </w:r>
      <w:r>
        <w:t xml:space="preserve">   hemisphere    </w:t>
      </w:r>
      <w:r>
        <w:t xml:space="preserve">   industry    </w:t>
      </w:r>
      <w:r>
        <w:t xml:space="preserve">   litter    </w:t>
      </w:r>
      <w:r>
        <w:t xml:space="preserve">   mountain    </w:t>
      </w:r>
      <w:r>
        <w:t xml:space="preserve">   natural resources    </w:t>
      </w:r>
      <w:r>
        <w:t xml:space="preserve">   nuclear    </w:t>
      </w:r>
      <w:r>
        <w:t xml:space="preserve">   ocean    </w:t>
      </w:r>
      <w:r>
        <w:t xml:space="preserve">   ozone    </w:t>
      </w:r>
      <w:r>
        <w:t xml:space="preserve">   peace    </w:t>
      </w:r>
      <w:r>
        <w:t xml:space="preserve">   planet    </w:t>
      </w:r>
      <w:r>
        <w:t xml:space="preserve">   plants    </w:t>
      </w:r>
      <w:r>
        <w:t xml:space="preserve">   polar region    </w:t>
      </w:r>
      <w:r>
        <w:t xml:space="preserve">   pollution    </w:t>
      </w:r>
      <w:r>
        <w:t xml:space="preserve">   pond    </w:t>
      </w:r>
      <w:r>
        <w:t xml:space="preserve">   power plant    </w:t>
      </w:r>
      <w:r>
        <w:t xml:space="preserve">   preserve    </w:t>
      </w:r>
      <w:r>
        <w:t xml:space="preserve">   protect    </w:t>
      </w:r>
      <w:r>
        <w:t xml:space="preserve">   rainforest    </w:t>
      </w:r>
      <w:r>
        <w:t xml:space="preserve">   recycle    </w:t>
      </w:r>
      <w:r>
        <w:t xml:space="preserve">   reduce    </w:t>
      </w:r>
      <w:r>
        <w:t xml:space="preserve">   renewable    </w:t>
      </w:r>
      <w:r>
        <w:t xml:space="preserve">   reuse    </w:t>
      </w:r>
      <w:r>
        <w:t xml:space="preserve">   soil    </w:t>
      </w:r>
      <w:r>
        <w:t xml:space="preserve">   sustainable    </w:t>
      </w:r>
      <w:r>
        <w:t xml:space="preserve">   trees    </w:t>
      </w:r>
      <w:r>
        <w:t xml:space="preserve">   valley    </w:t>
      </w:r>
      <w:r>
        <w:t xml:space="preserve">   waste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 2018</dc:title>
  <dcterms:created xsi:type="dcterms:W3CDTF">2021-10-11T05:48:17Z</dcterms:created>
  <dcterms:modified xsi:type="dcterms:W3CDTF">2021-10-11T05:48:17Z</dcterms:modified>
</cp:coreProperties>
</file>