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green    </w:t>
      </w:r>
      <w:r>
        <w:t xml:space="preserve">   recycle    </w:t>
      </w:r>
      <w:r>
        <w:t xml:space="preserve">   trees    </w:t>
      </w:r>
      <w:r>
        <w:t xml:space="preserve">   save    </w:t>
      </w:r>
      <w:r>
        <w:t xml:space="preserve">   energy    </w:t>
      </w:r>
      <w:r>
        <w:t xml:space="preserve">   pollution    </w:t>
      </w:r>
      <w:r>
        <w:t xml:space="preserve">   garden    </w:t>
      </w:r>
      <w:r>
        <w:t xml:space="preserve">   wildlife    </w:t>
      </w:r>
      <w:r>
        <w:t xml:space="preserve">   nature    </w:t>
      </w:r>
      <w:r>
        <w:t xml:space="preserve">   plant    </w:t>
      </w:r>
      <w:r>
        <w:t xml:space="preserve">   environment    </w:t>
      </w:r>
      <w:r>
        <w:t xml:space="preserve">   conserve    </w:t>
      </w:r>
      <w:r>
        <w:t xml:space="preserve">   water    </w:t>
      </w:r>
      <w:r>
        <w:t xml:space="preserve">   oceans    </w:t>
      </w:r>
      <w:r>
        <w:t xml:space="preserve">   planet    </w:t>
      </w:r>
      <w:r>
        <w:t xml:space="preserve">   Earth    </w:t>
      </w:r>
      <w:r>
        <w:t xml:space="preserve">   reuse    </w:t>
      </w:r>
      <w:r>
        <w:t xml:space="preserve">   reduce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2021-10-11T05:48:08Z</dcterms:created>
  <dcterms:modified xsi:type="dcterms:W3CDTF">2021-10-11T05:48:08Z</dcterms:modified>
</cp:coreProperties>
</file>