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pollutant    </w:t>
      </w:r>
      <w:r>
        <w:t xml:space="preserve">   recycle    </w:t>
      </w:r>
      <w:r>
        <w:t xml:space="preserve">   reduce    </w:t>
      </w:r>
      <w:r>
        <w:t xml:space="preserve">   reuse    </w:t>
      </w:r>
      <w:r>
        <w:t xml:space="preserve">   disposable    </w:t>
      </w:r>
      <w:r>
        <w:t xml:space="preserve">   erosion    </w:t>
      </w:r>
      <w:r>
        <w:t xml:space="preserve">   renewable    </w:t>
      </w:r>
      <w:r>
        <w:t xml:space="preserve">   solar energy    </w:t>
      </w:r>
      <w:r>
        <w:t xml:space="preserve">   resource    </w:t>
      </w:r>
      <w:r>
        <w:t xml:space="preserve">   toxic    </w:t>
      </w:r>
      <w:r>
        <w:t xml:space="preserve">   natural    </w:t>
      </w:r>
      <w:r>
        <w:t xml:space="preserve">   decompose    </w:t>
      </w:r>
      <w:r>
        <w:t xml:space="preserve">   organic    </w:t>
      </w:r>
      <w:r>
        <w:t xml:space="preserve">   ecosystem    </w:t>
      </w:r>
      <w:r>
        <w:t xml:space="preserve">   habitat    </w:t>
      </w:r>
      <w:r>
        <w:t xml:space="preserve">   landfill    </w:t>
      </w:r>
      <w:r>
        <w:t xml:space="preserve">   wetland    </w:t>
      </w:r>
      <w:r>
        <w:t xml:space="preserve">   ecology    </w:t>
      </w:r>
      <w:r>
        <w:t xml:space="preserve">   global warming    </w:t>
      </w:r>
      <w:r>
        <w:t xml:space="preserve">   environment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 Awareness</dc:title>
  <dcterms:created xsi:type="dcterms:W3CDTF">2021-10-11T05:47:42Z</dcterms:created>
  <dcterms:modified xsi:type="dcterms:W3CDTF">2021-10-11T05:47:42Z</dcterms:modified>
</cp:coreProperties>
</file>