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 Day Every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WILDLIFE    </w:t>
      </w:r>
      <w:r>
        <w:t xml:space="preserve">   WATER    </w:t>
      </w:r>
      <w:r>
        <w:t xml:space="preserve">   WASTE    </w:t>
      </w:r>
      <w:r>
        <w:t xml:space="preserve">   TREES    </w:t>
      </w:r>
      <w:r>
        <w:t xml:space="preserve">   TRASH    </w:t>
      </w:r>
      <w:r>
        <w:t xml:space="preserve">   SMOG    </w:t>
      </w:r>
      <w:r>
        <w:t xml:space="preserve">   REUSE    </w:t>
      </w:r>
      <w:r>
        <w:t xml:space="preserve">   RESOURCES    </w:t>
      </w:r>
      <w:r>
        <w:t xml:space="preserve">   REDUCE    </w:t>
      </w:r>
      <w:r>
        <w:t xml:space="preserve">   RECYCLE    </w:t>
      </w:r>
      <w:r>
        <w:t xml:space="preserve">   POLLUTION    </w:t>
      </w:r>
      <w:r>
        <w:t xml:space="preserve">   PLANET    </w:t>
      </w:r>
      <w:r>
        <w:t xml:space="preserve">   PEOPLE    </w:t>
      </w:r>
      <w:r>
        <w:t xml:space="preserve">   OZONE    </w:t>
      </w:r>
      <w:r>
        <w:t xml:space="preserve">   OCEAN    </w:t>
      </w:r>
      <w:r>
        <w:t xml:space="preserve">   NATURE    </w:t>
      </w:r>
      <w:r>
        <w:t xml:space="preserve">   LITTER    </w:t>
      </w:r>
      <w:r>
        <w:t xml:space="preserve">   LAND    </w:t>
      </w:r>
      <w:r>
        <w:t xml:space="preserve">   GLOBAL    </w:t>
      </w:r>
      <w:r>
        <w:t xml:space="preserve">   FOREST    </w:t>
      </w:r>
      <w:r>
        <w:t xml:space="preserve">   EXTINCTION    </w:t>
      </w:r>
      <w:r>
        <w:t xml:space="preserve">   ENVIRONMENT    </w:t>
      </w:r>
      <w:r>
        <w:t xml:space="preserve">   ENERGY    </w:t>
      </w:r>
      <w:r>
        <w:t xml:space="preserve">   CONSERVATION    </w:t>
      </w:r>
      <w:r>
        <w:t xml:space="preserve">   COMPOST    </w:t>
      </w:r>
      <w:r>
        <w:t xml:space="preserve">   CLIMATE    </w:t>
      </w:r>
      <w:r>
        <w:t xml:space="preserve">   CLEAN    </w:t>
      </w:r>
      <w:r>
        <w:t xml:space="preserve">   APRIL    </w:t>
      </w:r>
      <w:r>
        <w:t xml:space="preserve">   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Every Day</dc:title>
  <dcterms:created xsi:type="dcterms:W3CDTF">2021-10-11T05:49:10Z</dcterms:created>
  <dcterms:modified xsi:type="dcterms:W3CDTF">2021-10-11T05:49:10Z</dcterms:modified>
</cp:coreProperties>
</file>