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Air    </w:t>
      </w:r>
      <w:r>
        <w:t xml:space="preserve">   Bacteria    </w:t>
      </w:r>
      <w:r>
        <w:t xml:space="preserve">   Biodegradable    </w:t>
      </w:r>
      <w:r>
        <w:t xml:space="preserve">   Botanical    </w:t>
      </w:r>
      <w:r>
        <w:t xml:space="preserve">   Clean    </w:t>
      </w:r>
      <w:r>
        <w:t xml:space="preserve">   Climate    </w:t>
      </w:r>
      <w:r>
        <w:t xml:space="preserve">   Coast    </w:t>
      </w:r>
      <w:r>
        <w:t xml:space="preserve">   Compost    </w:t>
      </w:r>
      <w:r>
        <w:t xml:space="preserve">   Conserve    </w:t>
      </w:r>
      <w:r>
        <w:t xml:space="preserve">   Creation    </w:t>
      </w:r>
      <w:r>
        <w:t xml:space="preserve">   Crops    </w:t>
      </w:r>
      <w:r>
        <w:t xml:space="preserve">   Decompose    </w:t>
      </w:r>
      <w:r>
        <w:t xml:space="preserve">   Earth Day    </w:t>
      </w:r>
      <w:r>
        <w:t xml:space="preserve">   Ecofriendly    </w:t>
      </w:r>
      <w:r>
        <w:t xml:space="preserve">   Ecology    </w:t>
      </w:r>
      <w:r>
        <w:t xml:space="preserve">   Ecosystem    </w:t>
      </w:r>
      <w:r>
        <w:t xml:space="preserve">   Energy    </w:t>
      </w:r>
      <w:r>
        <w:t xml:space="preserve">   Flourish    </w:t>
      </w:r>
      <w:r>
        <w:t xml:space="preserve">   Green    </w:t>
      </w:r>
      <w:r>
        <w:t xml:space="preserve">   Greenhouse    </w:t>
      </w:r>
      <w:r>
        <w:t xml:space="preserve">   Land    </w:t>
      </w:r>
      <w:r>
        <w:t xml:space="preserve">   Natural    </w:t>
      </w:r>
      <w:r>
        <w:t xml:space="preserve">   nontoxic    </w:t>
      </w:r>
      <w:r>
        <w:t xml:space="preserve">   Ocean    </w:t>
      </w:r>
      <w:r>
        <w:t xml:space="preserve">   Planet    </w:t>
      </w:r>
      <w:r>
        <w:t xml:space="preserve">   Plants    </w:t>
      </w:r>
      <w:r>
        <w:t xml:space="preserve">   Pollution    </w:t>
      </w:r>
      <w:r>
        <w:t xml:space="preserve">   Recycle    </w:t>
      </w:r>
      <w:r>
        <w:t xml:space="preserve">   Reduce    </w:t>
      </w:r>
      <w:r>
        <w:t xml:space="preserve">   Renewable    </w:t>
      </w:r>
      <w:r>
        <w:t xml:space="preserve">   Reusable    </w:t>
      </w:r>
      <w:r>
        <w:t xml:space="preserve">   Safe    </w:t>
      </w:r>
      <w:r>
        <w:t xml:space="preserve">   Sustainable    </w:t>
      </w:r>
      <w:r>
        <w:t xml:space="preserve">   Waste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Word Search</dc:title>
  <dcterms:created xsi:type="dcterms:W3CDTF">2021-10-11T05:49:15Z</dcterms:created>
  <dcterms:modified xsi:type="dcterms:W3CDTF">2021-10-11T05:49:15Z</dcterms:modified>
</cp:coreProperties>
</file>