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everything that exists in an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place where a plant or animal lives naturally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trash left lying in an open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area in which something exists or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decayed mixture of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natural resource that can be replenished naturally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make something new from already used materials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related to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land or water dirty or not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sending out gas or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avoid wasteful activities or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air that surrounds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area where waste materials are buried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 longer existing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</dc:title>
  <dcterms:created xsi:type="dcterms:W3CDTF">2021-10-11T05:47:29Z</dcterms:created>
  <dcterms:modified xsi:type="dcterms:W3CDTF">2021-10-11T05:47:29Z</dcterms:modified>
</cp:coreProperties>
</file>