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branch of biology that deals with the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production and discharge of gas or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envelope of gases surrounding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Reduce, reuse, To reuse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Decayed organic material used as a plant fertilizer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place to dispose of refuse or other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surroundings or conditions in which a person, animal, or plant lives or functions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protect from harm ordestruction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Source that is not depleted by use, such as water and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maintain in its original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 longer alive, gone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Of, or relating to a state of being maintained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reuse a material but making it into something of higher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differs from oxygen in having 3 atoms in its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contaminate with harmful and poisonous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of, or relating to, or determined by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of, or relating to, or derived from living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natural home of an animal, plant, or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trash, such as paper, cans, and bottles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</dc:title>
  <dcterms:created xsi:type="dcterms:W3CDTF">2021-10-11T05:47:33Z</dcterms:created>
  <dcterms:modified xsi:type="dcterms:W3CDTF">2021-10-11T05:47:33Z</dcterms:modified>
</cp:coreProperties>
</file>