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waste    </w:t>
      </w:r>
      <w:r>
        <w:t xml:space="preserve">   clean    </w:t>
      </w:r>
      <w:r>
        <w:t xml:space="preserve">   climate    </w:t>
      </w:r>
      <w:r>
        <w:t xml:space="preserve">   protect    </w:t>
      </w:r>
      <w:r>
        <w:t xml:space="preserve">   save    </w:t>
      </w:r>
      <w:r>
        <w:t xml:space="preserve">   aware    </w:t>
      </w:r>
      <w:r>
        <w:t xml:space="preserve">   water    </w:t>
      </w:r>
      <w:r>
        <w:t xml:space="preserve">   trees    </w:t>
      </w:r>
      <w:r>
        <w:t xml:space="preserve">   energy    </w:t>
      </w:r>
      <w:r>
        <w:t xml:space="preserve">   conserve    </w:t>
      </w:r>
      <w:r>
        <w:t xml:space="preserve">   wildlife    </w:t>
      </w:r>
      <w:r>
        <w:t xml:space="preserve">   habitat    </w:t>
      </w:r>
      <w:r>
        <w:t xml:space="preserve">   earth    </w:t>
      </w:r>
      <w:r>
        <w:t xml:space="preserve">   solar power    </w:t>
      </w:r>
      <w:r>
        <w:t xml:space="preserve">   plant    </w:t>
      </w:r>
      <w:r>
        <w:t xml:space="preserve">   reduce    </w:t>
      </w:r>
      <w:r>
        <w:t xml:space="preserve">   green    </w:t>
      </w:r>
      <w:r>
        <w:t xml:space="preserve">   recycle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</dc:title>
  <dcterms:created xsi:type="dcterms:W3CDTF">2021-10-11T05:47:45Z</dcterms:created>
  <dcterms:modified xsi:type="dcterms:W3CDTF">2021-10-11T05:47:45Z</dcterms:modified>
</cp:coreProperties>
</file>