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Waste    </w:t>
      </w:r>
      <w:r>
        <w:t xml:space="preserve">   Trees    </w:t>
      </w:r>
      <w:r>
        <w:t xml:space="preserve">   Save    </w:t>
      </w:r>
      <w:r>
        <w:t xml:space="preserve">   Reuse    </w:t>
      </w:r>
      <w:r>
        <w:t xml:space="preserve">   Reduce    </w:t>
      </w:r>
      <w:r>
        <w:t xml:space="preserve">   Recycle     </w:t>
      </w:r>
      <w:r>
        <w:t xml:space="preserve">   Pollute    </w:t>
      </w:r>
      <w:r>
        <w:t xml:space="preserve">   Plastic    </w:t>
      </w:r>
      <w:r>
        <w:t xml:space="preserve">   Plants    </w:t>
      </w:r>
      <w:r>
        <w:t xml:space="preserve">   Paper    </w:t>
      </w:r>
      <w:r>
        <w:t xml:space="preserve">   Ocean    </w:t>
      </w:r>
      <w:r>
        <w:t xml:space="preserve">   Land    </w:t>
      </w:r>
      <w:r>
        <w:t xml:space="preserve">   Green    </w:t>
      </w:r>
      <w:r>
        <w:t xml:space="preserve">   Glass    </w:t>
      </w:r>
      <w:r>
        <w:t xml:space="preserve">   Flowers    </w:t>
      </w:r>
      <w:r>
        <w:t xml:space="preserve">   Energy    </w:t>
      </w:r>
      <w:r>
        <w:t xml:space="preserve">   Earth    </w:t>
      </w:r>
      <w:r>
        <w:t xml:space="preserve">   Air    </w:t>
      </w:r>
      <w:r>
        <w:t xml:space="preserve">   Animals    </w:t>
      </w:r>
      <w:r>
        <w:t xml:space="preserve">   April    </w:t>
      </w:r>
      <w:r>
        <w:t xml:space="preserve">   Bottless    </w:t>
      </w:r>
      <w:r>
        <w:t xml:space="preserve">   Can    </w:t>
      </w:r>
      <w:r>
        <w:t xml:space="preserve">   Clean    </w:t>
      </w:r>
      <w:r>
        <w:t xml:space="preserve">   Conserve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2021-10-11T05:47:48Z</dcterms:created>
  <dcterms:modified xsi:type="dcterms:W3CDTF">2021-10-11T05:47:48Z</dcterms:modified>
</cp:coreProperties>
</file>