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WORLD    </w:t>
      </w:r>
      <w:r>
        <w:t xml:space="preserve">   WILDLIFE    </w:t>
      </w:r>
      <w:r>
        <w:t xml:space="preserve">   WATER    </w:t>
      </w:r>
      <w:r>
        <w:t xml:space="preserve">   WASTE    </w:t>
      </w:r>
      <w:r>
        <w:t xml:space="preserve">   VOLUNTEER    </w:t>
      </w:r>
      <w:r>
        <w:t xml:space="preserve">   TREES    </w:t>
      </w:r>
      <w:r>
        <w:t xml:space="preserve">   SMOG    </w:t>
      </w:r>
      <w:r>
        <w:t xml:space="preserve">   SAVE    </w:t>
      </w:r>
      <w:r>
        <w:t xml:space="preserve">   RUBBISH    </w:t>
      </w:r>
      <w:r>
        <w:t xml:space="preserve">   REUSE    </w:t>
      </w:r>
      <w:r>
        <w:t xml:space="preserve">   RSEOURCE    </w:t>
      </w:r>
      <w:r>
        <w:t xml:space="preserve">   REDUCE    </w:t>
      </w:r>
      <w:r>
        <w:t xml:space="preserve">   RECYCLE    </w:t>
      </w:r>
      <w:r>
        <w:t xml:space="preserve">   POLLUTION    </w:t>
      </w:r>
      <w:r>
        <w:t xml:space="preserve">   PLANET    </w:t>
      </w:r>
      <w:r>
        <w:t xml:space="preserve">   PLANT    </w:t>
      </w:r>
      <w:r>
        <w:t xml:space="preserve">   OZONE    </w:t>
      </w:r>
      <w:r>
        <w:t xml:space="preserve">   OXYGEN    </w:t>
      </w:r>
      <w:r>
        <w:t xml:space="preserve">   OCEAN    </w:t>
      </w:r>
      <w:r>
        <w:t xml:space="preserve">   NATURE    </w:t>
      </w:r>
      <w:r>
        <w:t xml:space="preserve">   LOVE    </w:t>
      </w:r>
      <w:r>
        <w:t xml:space="preserve">   LITTER    </w:t>
      </w:r>
      <w:r>
        <w:t xml:space="preserve">   LIFE    </w:t>
      </w:r>
      <w:r>
        <w:t xml:space="preserve">   HABITAT    </w:t>
      </w:r>
      <w:r>
        <w:t xml:space="preserve">   GREEN    </w:t>
      </w:r>
      <w:r>
        <w:t xml:space="preserve">   GARBAGE    </w:t>
      </w:r>
      <w:r>
        <w:t xml:space="preserve">   FUEL    </w:t>
      </w:r>
      <w:r>
        <w:t xml:space="preserve">   FOREST    </w:t>
      </w:r>
      <w:r>
        <w:t xml:space="preserve">   FLOWERS    </w:t>
      </w:r>
      <w:r>
        <w:t xml:space="preserve">   EXTINCT    </w:t>
      </w:r>
      <w:r>
        <w:t xml:space="preserve">   ENVIRONMENT    </w:t>
      </w:r>
      <w:r>
        <w:t xml:space="preserve">   ENERGY    </w:t>
      </w:r>
      <w:r>
        <w:t xml:space="preserve">   ENDANGERED    </w:t>
      </w:r>
      <w:r>
        <w:t xml:space="preserve">   ECOSYSTEM    </w:t>
      </w:r>
      <w:r>
        <w:t xml:space="preserve">   ECOLOGY    </w:t>
      </w:r>
      <w:r>
        <w:t xml:space="preserve">   EARTH    </w:t>
      </w:r>
      <w:r>
        <w:t xml:space="preserve">   CONSERVATION    </w:t>
      </w:r>
      <w:r>
        <w:t xml:space="preserve">   COMPOST    </w:t>
      </w:r>
      <w:r>
        <w:t xml:space="preserve">   CLIMATE    </w:t>
      </w:r>
      <w:r>
        <w:t xml:space="preserve">   CLEAN    </w:t>
      </w:r>
      <w:r>
        <w:t xml:space="preserve">   ATMOSPHERE    </w:t>
      </w:r>
      <w:r>
        <w:t xml:space="preserve">   APRIL    </w:t>
      </w:r>
      <w:r>
        <w:t xml:space="preserve">   ANIMALS    </w:t>
      </w:r>
      <w:r>
        <w:t xml:space="preserve">   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 </dc:title>
  <dcterms:created xsi:type="dcterms:W3CDTF">2021-10-11T05:48:20Z</dcterms:created>
  <dcterms:modified xsi:type="dcterms:W3CDTF">2021-10-11T05:48:20Z</dcterms:modified>
</cp:coreProperties>
</file>