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Earth History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basic law of geochronology, stating that in any undisturbed sequence of rocks deposited in layers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state or process of a species, family, or larger group being or becoming extinct. "the extinction of the great auk"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outermost layer of a planet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science of determining the relative order of past events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between the end of the Precambrian eon and the beginning of the Ordovician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any method of determining the age of earth materials or objects of organic origin based on measurement of short-lived radioactive elements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process of determining an age on a specified chronology in archaeology and geology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system of chronological dating that relates geological strata to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fossil that is useful for dating and correlating the strata in which it is found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remains or impression of a prehistoric organism preserved in petrified form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earliest era of earth history, ending 570 million years ago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a core sample that is typically removed from an ice sheet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History #1</dc:title>
  <dcterms:created xsi:type="dcterms:W3CDTF">2021-10-11T05:47:54Z</dcterms:created>
  <dcterms:modified xsi:type="dcterms:W3CDTF">2021-10-11T05:47:54Z</dcterms:modified>
</cp:coreProperties>
</file>