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Relative Age    </w:t>
      </w:r>
      <w:r>
        <w:t xml:space="preserve">   Devonian    </w:t>
      </w:r>
      <w:r>
        <w:t xml:space="preserve">   Evolution    </w:t>
      </w:r>
      <w:r>
        <w:t xml:space="preserve">   Fault    </w:t>
      </w:r>
      <w:r>
        <w:t xml:space="preserve">   Composition    </w:t>
      </w:r>
      <w:r>
        <w:t xml:space="preserve">   Parent Rock    </w:t>
      </w:r>
      <w:r>
        <w:t xml:space="preserve">   Heat and Pressure    </w:t>
      </w:r>
      <w:r>
        <w:t xml:space="preserve">   Melting    </w:t>
      </w:r>
      <w:r>
        <w:t xml:space="preserve">   MassExtinction    </w:t>
      </w:r>
      <w:r>
        <w:t xml:space="preserve">   Holocene    </w:t>
      </w:r>
      <w:r>
        <w:t xml:space="preserve">   Paleozoic    </w:t>
      </w:r>
      <w:r>
        <w:t xml:space="preserve">   Silurian    </w:t>
      </w:r>
      <w:r>
        <w:t xml:space="preserve">   Pennsylvanian    </w:t>
      </w:r>
      <w:r>
        <w:t xml:space="preserve">   Jurassic    </w:t>
      </w:r>
      <w:r>
        <w:t xml:space="preserve">   Quaternary    </w:t>
      </w:r>
      <w:r>
        <w:t xml:space="preserve">   Mafic    </w:t>
      </w:r>
      <w:r>
        <w:t xml:space="preserve">   Texture    </w:t>
      </w:r>
      <w:r>
        <w:t xml:space="preserve">   Magma    </w:t>
      </w:r>
      <w:r>
        <w:t xml:space="preserve">   Crystallization    </w:t>
      </w:r>
      <w:r>
        <w:t xml:space="preserve">   Weathering    </w:t>
      </w:r>
      <w:r>
        <w:t xml:space="preserve">   Deposition    </w:t>
      </w:r>
      <w:r>
        <w:t xml:space="preserve">   Erosion    </w:t>
      </w:r>
      <w:r>
        <w:t xml:space="preserve">   Extrusive    </w:t>
      </w:r>
      <w:r>
        <w:t xml:space="preserve">   Intrusive    </w:t>
      </w:r>
      <w:r>
        <w:t xml:space="preserve">   Foliation    </w:t>
      </w:r>
      <w:r>
        <w:t xml:space="preserve">   Fossils    </w:t>
      </w:r>
      <w:r>
        <w:t xml:space="preserve">   Metamorphic    </w:t>
      </w:r>
      <w:r>
        <w:t xml:space="preserve">   Sedimentary    </w:t>
      </w:r>
      <w:r>
        <w:t xml:space="preserve">   Igneous    </w:t>
      </w:r>
      <w:r>
        <w:t xml:space="preserve">   Cambrian    </w:t>
      </w:r>
      <w:r>
        <w:t xml:space="preserve">   Epoch    </w:t>
      </w:r>
      <w:r>
        <w:t xml:space="preserve">   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History</dc:title>
  <dcterms:created xsi:type="dcterms:W3CDTF">2021-11-30T03:40:19Z</dcterms:created>
  <dcterms:modified xsi:type="dcterms:W3CDTF">2021-11-30T03:40:19Z</dcterms:modified>
</cp:coreProperties>
</file>