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Earth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Formation of oceans,  atmosphere, and continents; 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Numerous fishes, other sea life; many plants, first trees; wingless insects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major division of geologic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Period in Earth's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many sea reptiles;early large dinosaurs; later,flying reptiles, and earliest known birds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extinct terrestrial reptile of the Mesozoic 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Era comprising of the Triassic, Jurassic, and Cretaceous periods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subdivisions of eras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relating or denoting to the most recent 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All the geologic time before the start of the Cambrian Period in the Paleozoic Era.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science of the history of the earth as recorded in rocks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Oldest era; organisms developed hard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cold-blooded vertebrate including snakes and lizards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record of earths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Prehistoric period during which stone was widely 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Diverse marine life, including vertebrates; vascular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period characterized by the greatest development, rise of modern insects and flowering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oldest and longest geologic time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Largest extinction in Earth's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process of change that produces new life forms over time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History</dc:title>
  <dcterms:created xsi:type="dcterms:W3CDTF">2022-08-17T21:10:09Z</dcterms:created>
  <dcterms:modified xsi:type="dcterms:W3CDTF">2022-08-17T21:10:09Z</dcterms:modified>
</cp:coreProperties>
</file>