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 Interior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 of earth's mantle where convection currents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or realating to meatal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meatalic element that reacts easily with oxegyn and is very common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melted by heating to an extremely high temperature ,as metal or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group of minerals that make up 90% of the earth's rocky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solid sphere in the center of the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hard metallic element that does not react easily with oxegyn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outermost layer on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the earth between the core and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matter that makes up a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fluid layer of iron and nickel that surrounds the inner core and lies below the mantle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transfer of heat by the movement of a fluid due to density differences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in space where a magnet creates a physical force that can be felt by other magnets or eletrical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crust and uppermost rigid part of the mantle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Interior puzzle</dc:title>
  <dcterms:created xsi:type="dcterms:W3CDTF">2021-10-11T05:47:45Z</dcterms:created>
  <dcterms:modified xsi:type="dcterms:W3CDTF">2021-10-11T05:47:45Z</dcterms:modified>
</cp:coreProperties>
</file>