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Earth, Moon, Sun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Solar Eclipse    </w:t>
      </w:r>
      <w:r>
        <w:t xml:space="preserve">   Waning Gibbous    </w:t>
      </w:r>
      <w:r>
        <w:t xml:space="preserve">   Waxing Gibbous    </w:t>
      </w:r>
      <w:r>
        <w:t xml:space="preserve">   Waning Crescent    </w:t>
      </w:r>
      <w:r>
        <w:t xml:space="preserve">   Waxing Crescent    </w:t>
      </w:r>
      <w:r>
        <w:t xml:space="preserve">   Third Quarter Moon    </w:t>
      </w:r>
      <w:r>
        <w:t xml:space="preserve">   First Quarter Moon    </w:t>
      </w:r>
      <w:r>
        <w:t xml:space="preserve">   Spring Tide    </w:t>
      </w:r>
      <w:r>
        <w:t xml:space="preserve">   Neap Tide    </w:t>
      </w:r>
      <w:r>
        <w:t xml:space="preserve">   Tidal Bulge    </w:t>
      </w:r>
      <w:r>
        <w:t xml:space="preserve">   Revolve    </w:t>
      </w:r>
      <w:r>
        <w:t xml:space="preserve">   Full Moon    </w:t>
      </w:r>
      <w:r>
        <w:t xml:space="preserve">   New Moon    </w:t>
      </w:r>
      <w:r>
        <w:t xml:space="preserve">   Low Tide    </w:t>
      </w:r>
      <w:r>
        <w:t xml:space="preserve">   High Tide    </w:t>
      </w:r>
      <w:r>
        <w:t xml:space="preserve">   Summer Solstice    </w:t>
      </w:r>
      <w:r>
        <w:t xml:space="preserve">   Winter Solstice    </w:t>
      </w:r>
      <w:r>
        <w:t xml:space="preserve">   Rotate    </w:t>
      </w:r>
      <w:r>
        <w:t xml:space="preserve">   Counterclockwise    </w:t>
      </w:r>
      <w:r>
        <w:t xml:space="preserve">  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Sun Vocabulary</dc:title>
  <dcterms:created xsi:type="dcterms:W3CDTF">2021-10-11T05:48:23Z</dcterms:created>
  <dcterms:modified xsi:type="dcterms:W3CDTF">2021-10-11T05:48:23Z</dcterms:modified>
</cp:coreProperties>
</file>