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Earth, Moon, and Sun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tilt    </w:t>
      </w:r>
      <w:r>
        <w:t xml:space="preserve">   calendar    </w:t>
      </w:r>
      <w:r>
        <w:t xml:space="preserve">   extremetides    </w:t>
      </w:r>
      <w:r>
        <w:t xml:space="preserve">   phases    </w:t>
      </w:r>
      <w:r>
        <w:t xml:space="preserve">   year    </w:t>
      </w:r>
      <w:r>
        <w:t xml:space="preserve">   day    </w:t>
      </w:r>
      <w:r>
        <w:t xml:space="preserve">   seasons    </w:t>
      </w:r>
      <w:r>
        <w:t xml:space="preserve">   leapyear    </w:t>
      </w:r>
      <w:r>
        <w:t xml:space="preserve">   cycle    </w:t>
      </w:r>
      <w:r>
        <w:t xml:space="preserve">   lowtide    </w:t>
      </w:r>
      <w:r>
        <w:t xml:space="preserve">   hightide    </w:t>
      </w:r>
      <w:r>
        <w:t xml:space="preserve">   counterclockwise    </w:t>
      </w:r>
      <w:r>
        <w:t xml:space="preserve">   revolve    </w:t>
      </w:r>
      <w:r>
        <w:t xml:space="preserve">   rotate    </w:t>
      </w:r>
      <w:r>
        <w:t xml:space="preserve">   axis    </w:t>
      </w:r>
      <w:r>
        <w:t xml:space="preserve">   equinox    </w:t>
      </w:r>
      <w:r>
        <w:t xml:space="preserve">   solstice    </w:t>
      </w:r>
      <w:r>
        <w:t xml:space="preserve">   spring    </w:t>
      </w:r>
      <w:r>
        <w:t xml:space="preserve">   neap    </w:t>
      </w:r>
      <w:r>
        <w:t xml:space="preserve">   solar    </w:t>
      </w:r>
      <w:r>
        <w:t xml:space="preserve">   lunar    </w:t>
      </w:r>
      <w:r>
        <w:t xml:space="preserve">   tide    </w:t>
      </w:r>
      <w:r>
        <w:t xml:space="preserve">   eclipse    </w:t>
      </w:r>
      <w:r>
        <w:t xml:space="preserve">   new    </w:t>
      </w:r>
      <w:r>
        <w:t xml:space="preserve">   full    </w:t>
      </w:r>
      <w:r>
        <w:t xml:space="preserve">   gibbous    </w:t>
      </w:r>
      <w:r>
        <w:t xml:space="preserve">   crescent    </w:t>
      </w:r>
      <w:r>
        <w:t xml:space="preserve">   waning    </w:t>
      </w:r>
      <w:r>
        <w:t xml:space="preserve">   waxing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Moon, and Sun</dc:title>
  <dcterms:created xsi:type="dcterms:W3CDTF">2021-10-11T05:48:41Z</dcterms:created>
  <dcterms:modified xsi:type="dcterms:W3CDTF">2021-10-11T05:48:41Z</dcterms:modified>
</cp:coreProperties>
</file>