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Earth, Moon, and Sun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Earth, Moon, and Sun Vocabulary</dc:title>
  <dcterms:created xsi:type="dcterms:W3CDTF">2022-09-09T15:02:47Z</dcterms:created>
  <dcterms:modified xsi:type="dcterms:W3CDTF">2022-09-09T15:02:47Z</dcterms:modified>
</cp:coreProperties>
</file>