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Earth, Moon, and Sun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tidal bulge     </w:t>
      </w:r>
      <w:r>
        <w:t xml:space="preserve">   low tide    </w:t>
      </w:r>
      <w:r>
        <w:t xml:space="preserve">   high tide    </w:t>
      </w:r>
      <w:r>
        <w:t xml:space="preserve">   spring tide    </w:t>
      </w:r>
      <w:r>
        <w:t xml:space="preserve">   neap tide    </w:t>
      </w:r>
      <w:r>
        <w:t xml:space="preserve">   third quarter moon    </w:t>
      </w:r>
      <w:r>
        <w:t xml:space="preserve">   first quarter moon    </w:t>
      </w:r>
      <w:r>
        <w:t xml:space="preserve">   full moon    </w:t>
      </w:r>
      <w:r>
        <w:t xml:space="preserve">   new moon    </w:t>
      </w:r>
      <w:r>
        <w:t xml:space="preserve">   waning gibbous    </w:t>
      </w:r>
      <w:r>
        <w:t xml:space="preserve">   waxing gibbous    </w:t>
      </w:r>
      <w:r>
        <w:t xml:space="preserve">   waning crescent    </w:t>
      </w:r>
      <w:r>
        <w:t xml:space="preserve">   waxing crescet    </w:t>
      </w:r>
      <w:r>
        <w:t xml:space="preserve">   solar eclipse    </w:t>
      </w:r>
      <w:r>
        <w:t xml:space="preserve">   lunar eclipse    </w:t>
      </w:r>
      <w:r>
        <w:t xml:space="preserve">   winter solstice    </w:t>
      </w:r>
      <w:r>
        <w:t xml:space="preserve">   summer solstice     </w:t>
      </w:r>
      <w:r>
        <w:t xml:space="preserve">   revolve    </w:t>
      </w:r>
      <w:r>
        <w:t xml:space="preserve">   rotate    </w:t>
      </w:r>
      <w:r>
        <w:t xml:space="preserve">   vernal equinox    </w:t>
      </w:r>
      <w:r>
        <w:t xml:space="preserve">   autumnal equinox    </w:t>
      </w:r>
      <w:r>
        <w:t xml:space="preserve">   counterclockwise    </w:t>
      </w:r>
      <w:r>
        <w:t xml:space="preserve">  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 Vocabulary</dc:title>
  <dcterms:created xsi:type="dcterms:W3CDTF">2021-10-11T05:48:15Z</dcterms:created>
  <dcterms:modified xsi:type="dcterms:W3CDTF">2021-10-11T05:48:15Z</dcterms:modified>
</cp:coreProperties>
</file>