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Earth, Moon, and Sun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waning    </w:t>
      </w:r>
      <w:r>
        <w:t xml:space="preserve">   waxing    </w:t>
      </w:r>
      <w:r>
        <w:t xml:space="preserve">   Sun    </w:t>
      </w:r>
      <w:r>
        <w:t xml:space="preserve">   Earth    </w:t>
      </w:r>
      <w:r>
        <w:t xml:space="preserve">   moon    </w:t>
      </w:r>
      <w:r>
        <w:t xml:space="preserve">   lunar    </w:t>
      </w:r>
      <w:r>
        <w:t xml:space="preserve">   solar    </w:t>
      </w:r>
      <w:r>
        <w:t xml:space="preserve">   eclipse    </w:t>
      </w:r>
      <w:r>
        <w:t xml:space="preserve">   phase    </w:t>
      </w:r>
      <w:r>
        <w:t xml:space="preserve">   inertia    </w:t>
      </w:r>
      <w:r>
        <w:t xml:space="preserve">   weight    </w:t>
      </w:r>
      <w:r>
        <w:t xml:space="preserve">   mass    </w:t>
      </w:r>
      <w:r>
        <w:t xml:space="preserve">   gravity    </w:t>
      </w:r>
      <w:r>
        <w:t xml:space="preserve">   force    </w:t>
      </w:r>
      <w:r>
        <w:t xml:space="preserve">   equinox    </w:t>
      </w:r>
      <w:r>
        <w:t xml:space="preserve">   solstice    </w:t>
      </w:r>
      <w:r>
        <w:t xml:space="preserve">   orbit    </w:t>
      </w:r>
      <w:r>
        <w:t xml:space="preserve">   revolution    </w:t>
      </w:r>
      <w:r>
        <w:t xml:space="preserve">   rotation    </w:t>
      </w:r>
      <w:r>
        <w:t xml:space="preserve">   axis    </w:t>
      </w:r>
      <w:r>
        <w:t xml:space="preserve">   astronomy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Moon, and Sun Word Search</dc:title>
  <dcterms:created xsi:type="dcterms:W3CDTF">2021-10-11T05:50:03Z</dcterms:created>
  <dcterms:modified xsi:type="dcterms:W3CDTF">2021-10-11T05:50:03Z</dcterms:modified>
</cp:coreProperties>
</file>