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Earth, Moon, and Sun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Autumnal Equinox     </w:t>
      </w:r>
      <w:r>
        <w:t xml:space="preserve">   Axis    </w:t>
      </w:r>
      <w:r>
        <w:t xml:space="preserve">   Counterclockwise     </w:t>
      </w:r>
      <w:r>
        <w:t xml:space="preserve">   full moon    </w:t>
      </w:r>
      <w:r>
        <w:t xml:space="preserve">   high tide    </w:t>
      </w:r>
      <w:r>
        <w:t xml:space="preserve">   low tide     </w:t>
      </w:r>
      <w:r>
        <w:t xml:space="preserve">   lunar eclipse     </w:t>
      </w:r>
      <w:r>
        <w:t xml:space="preserve">   new moon    </w:t>
      </w:r>
      <w:r>
        <w:t xml:space="preserve">   revolve    </w:t>
      </w:r>
      <w:r>
        <w:t xml:space="preserve">   rotate    </w:t>
      </w:r>
      <w:r>
        <w:t xml:space="preserve">   solar eclipse    </w:t>
      </w:r>
      <w:r>
        <w:t xml:space="preserve">   spring tide     </w:t>
      </w:r>
      <w:r>
        <w:t xml:space="preserve">   summer solstice     </w:t>
      </w:r>
      <w:r>
        <w:t xml:space="preserve">   tidal bulge    </w:t>
      </w:r>
      <w:r>
        <w:t xml:space="preserve">   Vernal Equinox     </w:t>
      </w:r>
      <w:r>
        <w:t xml:space="preserve">   waning crescent     </w:t>
      </w:r>
      <w:r>
        <w:t xml:space="preserve">   waning gibbous     </w:t>
      </w:r>
      <w:r>
        <w:t xml:space="preserve">   waxing crescent     </w:t>
      </w:r>
      <w:r>
        <w:t xml:space="preserve">   waxing gibbous     </w:t>
      </w:r>
      <w:r>
        <w:t xml:space="preserve">   winter solstice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Earth, Moon, and Sun Word Search</dc:title>
  <dcterms:created xsi:type="dcterms:W3CDTF">2021-10-11T05:48:20Z</dcterms:created>
  <dcterms:modified xsi:type="dcterms:W3CDTF">2021-10-11T05:48:20Z</dcterms:modified>
</cp:coreProperties>
</file>