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Oceans and Weather Systems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transfer of heat from one place to another caused by movement of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that is released from clouds in the sky, includes rain, snow, sleet, and freezing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cloud forming a broken layer of small fleecy clouds at high altitude with a rippled or granulated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hurricane or tropical storm originating in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average weather conditions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transfer of thermal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slow warming of Earth's atmosphere due to climate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tool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small, icy balls that fall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a storm with strong winds, and rain that forms over tropical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cloud forming a thick uniform gray layer at low altitude, from which rain or snow often falls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weather, the boundary between two masses of air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angular distance north and south of the equato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region of low pressure with counter-clockwise wind rotation that develops into a hurricane or tropical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rotating, funnel shaped cloud, they do not touch the ground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funnel shaped cloud of column of air that rotates at high speeds and extends downward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measure of how much water  is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weather system that produces heavy precipitation, winds, lightning,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anvil-shaped cloud that is often involved in heavy or violent 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extremely cold climate located near the north and south poles and on the tops of mountains, receives very little precipitation and has no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patterns of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force that air puts on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layers of gas that surrounds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atmospheric water vapor frozen into ice crystals and falling in light white flakes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frozen rain or precipitation in the form of ice pellets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large, fluffy, white clouds, often seen in fair skies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movement of air due to atmospheric pressure differences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process in which matter changes from a liquid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thin, wispy looking clouds, commonly found at heights greater than 6 kilometer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low lying cloud characterized by a thin, layered, sheet-like appearance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Oceans and Weather Systems Vocabulary</dc:title>
  <dcterms:created xsi:type="dcterms:W3CDTF">2021-10-11T05:47:44Z</dcterms:created>
  <dcterms:modified xsi:type="dcterms:W3CDTF">2021-10-11T05:47:44Z</dcterms:modified>
</cp:coreProperties>
</file>