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Earth Science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abundanceofelements    </w:t>
      </w:r>
      <w:r>
        <w:t xml:space="preserve">   Asthenosphere    </w:t>
      </w:r>
      <w:r>
        <w:t xml:space="preserve">   atmosphere    </w:t>
      </w:r>
      <w:r>
        <w:t xml:space="preserve">   bacon    </w:t>
      </w:r>
      <w:r>
        <w:t xml:space="preserve">   crust    </w:t>
      </w:r>
      <w:r>
        <w:t xml:space="preserve">   igneous    </w:t>
      </w:r>
      <w:r>
        <w:t xml:space="preserve">   innercore    </w:t>
      </w:r>
      <w:r>
        <w:t xml:space="preserve">   lava    </w:t>
      </w:r>
      <w:r>
        <w:t xml:space="preserve">   lithosphere    </w:t>
      </w:r>
      <w:r>
        <w:t xml:space="preserve">   livingthings    </w:t>
      </w:r>
      <w:r>
        <w:t xml:space="preserve">   magma    </w:t>
      </w:r>
      <w:r>
        <w:t xml:space="preserve">   mantle    </w:t>
      </w:r>
      <w:r>
        <w:t xml:space="preserve">   metamorphic    </w:t>
      </w:r>
      <w:r>
        <w:t xml:space="preserve">   mrduncan    </w:t>
      </w:r>
      <w:r>
        <w:t xml:space="preserve">   nitrogen    </w:t>
      </w:r>
      <w:r>
        <w:t xml:space="preserve">   ocean    </w:t>
      </w:r>
      <w:r>
        <w:t xml:space="preserve">   outercore    </w:t>
      </w:r>
      <w:r>
        <w:t xml:space="preserve">   oxygen    </w:t>
      </w:r>
      <w:r>
        <w:t xml:space="preserve">   rockcycle    </w:t>
      </w:r>
      <w:r>
        <w:t xml:space="preserve">   sedimentary    </w:t>
      </w:r>
      <w:r>
        <w:t xml:space="preserve">   volcano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Science</dc:title>
  <dcterms:created xsi:type="dcterms:W3CDTF">2022-01-21T03:39:58Z</dcterms:created>
  <dcterms:modified xsi:type="dcterms:W3CDTF">2022-01-21T03:39:58Z</dcterms:modified>
</cp:coreProperties>
</file>